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751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0069-01-2024-002321-44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</w:t>
      </w:r>
      <w:r>
        <w:rPr>
          <w:rFonts w:ascii="Times New Roman" w:eastAsia="Times New Roman" w:hAnsi="Times New Roman" w:cs="Times New Roman"/>
        </w:rPr>
        <w:t xml:space="preserve">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Глеба Андреевича,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30394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Некроенко</w:t>
      </w:r>
      <w:r>
        <w:rPr>
          <w:rFonts w:ascii="Times New Roman" w:eastAsia="Times New Roman" w:hAnsi="Times New Roman" w:cs="Times New Roman"/>
        </w:rPr>
        <w:t xml:space="preserve"> Глеба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0412365400695007512415103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5-751-2614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